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DC18" w14:textId="77777777" w:rsidR="001139B8" w:rsidRDefault="002F539F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83A6048" wp14:editId="3FC2CA9A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643639" cy="964692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639" cy="964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D0995F" w14:textId="77777777" w:rsidR="00457065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</w:p>
                          <w:p w14:paraId="5B9889B5" w14:textId="77777777" w:rsidR="00A849E4" w:rsidRDefault="00A849E4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</w:p>
                          <w:p w14:paraId="05E7C770" w14:textId="77777777" w:rsidR="00A849E4" w:rsidRDefault="00A849E4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</w:p>
                          <w:p w14:paraId="27DACFA2" w14:textId="77777777" w:rsidR="000D38F1" w:rsidRPr="000D38F1" w:rsidRDefault="000D38F1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</w:p>
                          <w:p w14:paraId="105C3952" w14:textId="77777777" w:rsidR="00457065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Bij de start van het nieuwe schooljaar nodigen wij u allen uit op de</w:t>
                            </w:r>
                          </w:p>
                          <w:p w14:paraId="3D0FAC7F" w14:textId="77777777" w:rsidR="00457065" w:rsidRPr="00A849E4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</w:p>
                          <w:p w14:paraId="0751DEB0" w14:textId="77777777" w:rsidR="00457065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nl-NL"/>
                                <w14:ligatures w14:val="none"/>
                              </w:rPr>
                              <w:t>“welkomnamiddag”</w:t>
                            </w:r>
                          </w:p>
                          <w:p w14:paraId="6AD8B750" w14:textId="77777777" w:rsidR="00AF48E3" w:rsidRPr="00AF48E3" w:rsidRDefault="00AF48E3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</w:p>
                          <w:p w14:paraId="16FD6CCE" w14:textId="77777777" w:rsidR="00457065" w:rsidRDefault="009312F7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l-NL"/>
                                <w14:ligatures w14:val="none"/>
                              </w:rPr>
                              <w:t xml:space="preserve">op </w:t>
                            </w:r>
                            <w:r w:rsidR="007D1AC2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l-NL"/>
                                <w14:ligatures w14:val="none"/>
                              </w:rPr>
                              <w:t>dinsdag 30</w:t>
                            </w:r>
                            <w:r w:rsidR="00457065" w:rsidRPr="00457065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l-NL"/>
                                <w14:ligatures w14:val="none"/>
                              </w:rPr>
                              <w:t xml:space="preserve"> augustus</w:t>
                            </w:r>
                          </w:p>
                          <w:p w14:paraId="1343CE51" w14:textId="77777777" w:rsidR="00457065" w:rsidRDefault="00457065" w:rsidP="00457065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B4EA4BC" w14:textId="77777777" w:rsidR="00457065" w:rsidRPr="00457065" w:rsidRDefault="00457065" w:rsidP="00457065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 </w:t>
                            </w:r>
                          </w:p>
                          <w:p w14:paraId="031299B1" w14:textId="77777777" w:rsidR="002F539F" w:rsidRDefault="00AF48E3" w:rsidP="002F53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Tussen </w:t>
                            </w:r>
                            <w:r w:rsidR="00C10053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15</w:t>
                            </w:r>
                            <w:r w:rsidR="00457065"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u00 </w:t>
                            </w:r>
                            <w:r w:rsidR="00270F3E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en</w:t>
                            </w:r>
                            <w:r w:rsidR="00C10053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 18</w:t>
                            </w:r>
                            <w:r w:rsidR="00457065"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u00 kunt u in de klassen terecht.</w:t>
                            </w:r>
                            <w:r w:rsidR="002F539F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 *</w:t>
                            </w:r>
                          </w:p>
                          <w:p w14:paraId="7B9EC329" w14:textId="77777777" w:rsidR="00457065" w:rsidRPr="002F539F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l-NL"/>
                                <w14:ligatures w14:val="none"/>
                              </w:rPr>
                            </w:pPr>
                          </w:p>
                          <w:p w14:paraId="14B1EE04" w14:textId="77777777" w:rsidR="00457065" w:rsidRPr="00457065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  <w:lang w:val="nl-NL"/>
                                <w14:ligatures w14:val="none"/>
                              </w:rPr>
                              <w:t>( de klaslijsten zullen dan uithange</w:t>
                            </w:r>
                            <w:r w:rsidR="002C3CEA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  <w:lang w:val="nl-NL"/>
                                <w14:ligatures w14:val="none"/>
                              </w:rPr>
                              <w:t>n</w:t>
                            </w:r>
                            <w:r w:rsidRPr="00457065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  <w:lang w:val="nl-NL"/>
                                <w14:ligatures w14:val="none"/>
                              </w:rPr>
                              <w:t xml:space="preserve"> )</w:t>
                            </w:r>
                          </w:p>
                          <w:p w14:paraId="0904CC13" w14:textId="77777777" w:rsidR="00457065" w:rsidRPr="002F539F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l-NL"/>
                                <w14:ligatures w14:val="none"/>
                              </w:rPr>
                            </w:pPr>
                          </w:p>
                          <w:p w14:paraId="201732FD" w14:textId="45E0A7F5" w:rsidR="00AF48E3" w:rsidRDefault="00457065" w:rsidP="00D13A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Daar </w:t>
                            </w:r>
                            <w:r w:rsidR="00D13A1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maakt u kennis met de klastitularis en kan u gerichte vragen stellen, eventueel zelf belangrijke info meedelen. </w:t>
                            </w:r>
                            <w:r w:rsidR="00D13A14" w:rsidRPr="00D13A1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 xml:space="preserve">(In de maand september volgt een infoavond </w:t>
                            </w:r>
                            <w:proofErr w:type="spellStart"/>
                            <w:r w:rsidR="00D13A14" w:rsidRPr="00D13A1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>ivm</w:t>
                            </w:r>
                            <w:proofErr w:type="spellEnd"/>
                            <w:r w:rsidR="00D13A14" w:rsidRPr="00D13A1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 xml:space="preserve"> de klaswerking)</w:t>
                            </w:r>
                          </w:p>
                          <w:p w14:paraId="350BD805" w14:textId="77777777" w:rsidR="00AF48E3" w:rsidRPr="00AF48E3" w:rsidRDefault="00AF48E3" w:rsidP="0044276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nl-NL"/>
                                <w14:ligatures w14:val="none"/>
                              </w:rPr>
                            </w:pPr>
                          </w:p>
                          <w:p w14:paraId="01350456" w14:textId="77777777" w:rsidR="00AF48E3" w:rsidRPr="002F539F" w:rsidRDefault="00457065" w:rsidP="002F539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 </w:t>
                            </w:r>
                          </w:p>
                          <w:p w14:paraId="69F4058C" w14:textId="77777777" w:rsidR="00457065" w:rsidRPr="00457065" w:rsidRDefault="000D38F1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U bent er samen met uw kind</w:t>
                            </w:r>
                            <w:r w:rsidR="00457065"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             </w:t>
                            </w:r>
                            <w:r w:rsidR="00457065"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van harte welkom !</w:t>
                            </w:r>
                          </w:p>
                          <w:p w14:paraId="5185AF71" w14:textId="77777777" w:rsidR="00457065" w:rsidRPr="002F539F" w:rsidRDefault="00457065" w:rsidP="0045706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 </w:t>
                            </w:r>
                          </w:p>
                          <w:p w14:paraId="10A8505B" w14:textId="77777777" w:rsidR="00457065" w:rsidRDefault="00457065" w:rsidP="0045706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Het schoolteam</w:t>
                            </w:r>
                          </w:p>
                          <w:p w14:paraId="241F5F6B" w14:textId="77777777" w:rsidR="002F539F" w:rsidRDefault="002F539F" w:rsidP="0045706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l-NL"/>
                                <w14:ligatures w14:val="none"/>
                              </w:rPr>
                            </w:pPr>
                          </w:p>
                          <w:p w14:paraId="629C53BA" w14:textId="77777777" w:rsidR="002F539F" w:rsidRDefault="002F539F" w:rsidP="0045706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l-NL"/>
                                <w14:ligatures w14:val="none"/>
                              </w:rPr>
                            </w:pPr>
                          </w:p>
                          <w:p w14:paraId="2244E7D4" w14:textId="77777777" w:rsidR="002F539F" w:rsidRPr="00565D5D" w:rsidRDefault="002F539F" w:rsidP="00A273B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  <w:r w:rsidRPr="00565D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 xml:space="preserve">* Indien dit door coronamaatregelen niet mogelijk is, wordt u hiervoor nog </w:t>
                            </w:r>
                            <w:r w:rsidR="00C10053" w:rsidRPr="00565D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>verwittigd in augustus via onze website.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A604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3.2pt;margin-top:-.35pt;width:444.4pt;height:759.6pt;z-index:25165721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" filled="f" stroked="f" strokecolor="black [0]" strokeweight="2pt">
                <v:textbox inset="2.88pt,2.88pt,2.88pt,2.88pt">
                  <w:txbxContent>
                    <w:p w14:paraId="16D0995F" w14:textId="77777777" w:rsidR="00457065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</w:p>
                    <w:p w14:paraId="5B9889B5" w14:textId="77777777" w:rsidR="00A849E4" w:rsidRDefault="00A849E4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</w:p>
                    <w:p w14:paraId="05E7C770" w14:textId="77777777" w:rsidR="00A849E4" w:rsidRDefault="00A849E4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</w:p>
                    <w:p w14:paraId="27DACFA2" w14:textId="77777777" w:rsidR="000D38F1" w:rsidRPr="000D38F1" w:rsidRDefault="000D38F1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</w:p>
                    <w:p w14:paraId="105C3952" w14:textId="77777777" w:rsidR="00457065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Bij de start van het nieuwe schooljaar nodigen wij u allen uit op de</w:t>
                      </w:r>
                    </w:p>
                    <w:p w14:paraId="3D0FAC7F" w14:textId="77777777" w:rsidR="00457065" w:rsidRPr="00A849E4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</w:p>
                    <w:p w14:paraId="0751DEB0" w14:textId="77777777" w:rsidR="00457065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sz w:val="96"/>
                          <w:szCs w:val="96"/>
                          <w:lang w:val="nl-NL"/>
                          <w14:ligatures w14:val="none"/>
                        </w:rPr>
                        <w:t>“welkomnamiddag”</w:t>
                      </w:r>
                    </w:p>
                    <w:p w14:paraId="6AD8B750" w14:textId="77777777" w:rsidR="00AF48E3" w:rsidRPr="00AF48E3" w:rsidRDefault="00AF48E3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</w:p>
                    <w:p w14:paraId="16FD6CCE" w14:textId="77777777" w:rsidR="00457065" w:rsidRDefault="009312F7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  <w:lang w:val="nl-NL"/>
                          <w14:ligatures w14:val="none"/>
                        </w:rPr>
                        <w:t xml:space="preserve">op </w:t>
                      </w:r>
                      <w:r w:rsidR="007D1AC2">
                        <w:rPr>
                          <w:rFonts w:ascii="Arial" w:hAnsi="Arial" w:cs="Arial"/>
                          <w:sz w:val="72"/>
                          <w:szCs w:val="72"/>
                          <w:lang w:val="nl-NL"/>
                          <w14:ligatures w14:val="none"/>
                        </w:rPr>
                        <w:t>dinsdag 30</w:t>
                      </w:r>
                      <w:r w:rsidR="00457065" w:rsidRPr="00457065">
                        <w:rPr>
                          <w:rFonts w:ascii="Arial" w:hAnsi="Arial" w:cs="Arial"/>
                          <w:sz w:val="72"/>
                          <w:szCs w:val="72"/>
                          <w:lang w:val="nl-NL"/>
                          <w14:ligatures w14:val="none"/>
                        </w:rPr>
                        <w:t xml:space="preserve"> augustus</w:t>
                      </w:r>
                    </w:p>
                    <w:p w14:paraId="1343CE51" w14:textId="77777777" w:rsidR="00457065" w:rsidRDefault="00457065" w:rsidP="00457065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2B4EA4BC" w14:textId="77777777" w:rsidR="00457065" w:rsidRPr="00457065" w:rsidRDefault="00457065" w:rsidP="00457065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nl-NL"/>
                          <w14:ligatures w14:val="none"/>
                        </w:rPr>
                        <w:t> </w:t>
                      </w:r>
                    </w:p>
                    <w:p w14:paraId="031299B1" w14:textId="77777777" w:rsidR="002F539F" w:rsidRDefault="00AF48E3" w:rsidP="002F539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Tussen </w:t>
                      </w:r>
                      <w:r w:rsidR="00C10053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15</w:t>
                      </w:r>
                      <w:r w:rsidR="00457065"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u00 </w:t>
                      </w:r>
                      <w:r w:rsidR="00270F3E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en</w:t>
                      </w:r>
                      <w:r w:rsidR="00C10053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 18</w:t>
                      </w:r>
                      <w:r w:rsidR="00457065"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u00 kunt u in de klassen terecht.</w:t>
                      </w:r>
                      <w:r w:rsidR="002F539F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 *</w:t>
                      </w:r>
                    </w:p>
                    <w:p w14:paraId="7B9EC329" w14:textId="77777777" w:rsidR="00457065" w:rsidRPr="002F539F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nl-NL"/>
                          <w14:ligatures w14:val="none"/>
                        </w:rPr>
                      </w:pPr>
                    </w:p>
                    <w:p w14:paraId="14B1EE04" w14:textId="77777777" w:rsidR="00457065" w:rsidRPr="00457065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  <w:lang w:val="nl-NL"/>
                          <w14:ligatures w14:val="none"/>
                        </w:rPr>
                        <w:t>( de klaslijsten zullen dan uithange</w:t>
                      </w:r>
                      <w:r w:rsidR="002C3CEA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  <w:lang w:val="nl-NL"/>
                          <w14:ligatures w14:val="none"/>
                        </w:rPr>
                        <w:t>n</w:t>
                      </w:r>
                      <w:r w:rsidRPr="00457065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  <w:lang w:val="nl-NL"/>
                          <w14:ligatures w14:val="none"/>
                        </w:rPr>
                        <w:t xml:space="preserve"> )</w:t>
                      </w:r>
                    </w:p>
                    <w:p w14:paraId="0904CC13" w14:textId="77777777" w:rsidR="00457065" w:rsidRPr="002F539F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nl-NL"/>
                          <w14:ligatures w14:val="none"/>
                        </w:rPr>
                      </w:pPr>
                    </w:p>
                    <w:p w14:paraId="201732FD" w14:textId="45E0A7F5" w:rsidR="00AF48E3" w:rsidRDefault="00457065" w:rsidP="00D13A1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Daar </w:t>
                      </w:r>
                      <w:r w:rsidR="00D13A14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maakt u kennis met de klastitularis en kan u gerichte vragen stellen, eventueel zelf belangrijke info meedelen. </w:t>
                      </w:r>
                      <w:r w:rsidR="00D13A14" w:rsidRPr="00D13A14"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 xml:space="preserve">(In de maand september volgt een infoavond </w:t>
                      </w:r>
                      <w:proofErr w:type="spellStart"/>
                      <w:r w:rsidR="00D13A14" w:rsidRPr="00D13A14"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>ivm</w:t>
                      </w:r>
                      <w:proofErr w:type="spellEnd"/>
                      <w:r w:rsidR="00D13A14" w:rsidRPr="00D13A14"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 xml:space="preserve"> de klaswerking)</w:t>
                      </w:r>
                    </w:p>
                    <w:p w14:paraId="350BD805" w14:textId="77777777" w:rsidR="00AF48E3" w:rsidRPr="00AF48E3" w:rsidRDefault="00AF48E3" w:rsidP="0044276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nl-NL"/>
                          <w14:ligatures w14:val="none"/>
                        </w:rPr>
                      </w:pPr>
                    </w:p>
                    <w:p w14:paraId="01350456" w14:textId="77777777" w:rsidR="00AF48E3" w:rsidRPr="002F539F" w:rsidRDefault="00457065" w:rsidP="002F539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 </w:t>
                      </w:r>
                    </w:p>
                    <w:p w14:paraId="69F4058C" w14:textId="77777777" w:rsidR="00457065" w:rsidRPr="00457065" w:rsidRDefault="000D38F1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U bent er samen met uw kind</w:t>
                      </w:r>
                      <w:r w:rsidR="00457065"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             </w:t>
                      </w:r>
                      <w:r w:rsidR="00457065"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van harte welkom !</w:t>
                      </w:r>
                    </w:p>
                    <w:p w14:paraId="5185AF71" w14:textId="77777777" w:rsidR="00457065" w:rsidRPr="002F539F" w:rsidRDefault="00457065" w:rsidP="0045706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 </w:t>
                      </w:r>
                    </w:p>
                    <w:p w14:paraId="10A8505B" w14:textId="77777777" w:rsidR="00457065" w:rsidRDefault="00457065" w:rsidP="0045706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Het schoolteam</w:t>
                      </w:r>
                    </w:p>
                    <w:p w14:paraId="241F5F6B" w14:textId="77777777" w:rsidR="002F539F" w:rsidRDefault="002F539F" w:rsidP="0045706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nl-NL"/>
                          <w14:ligatures w14:val="none"/>
                        </w:rPr>
                      </w:pPr>
                    </w:p>
                    <w:p w14:paraId="629C53BA" w14:textId="77777777" w:rsidR="002F539F" w:rsidRDefault="002F539F" w:rsidP="0045706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nl-NL"/>
                          <w14:ligatures w14:val="none"/>
                        </w:rPr>
                      </w:pPr>
                    </w:p>
                    <w:p w14:paraId="2244E7D4" w14:textId="77777777" w:rsidR="002F539F" w:rsidRPr="00565D5D" w:rsidRDefault="002F539F" w:rsidP="00A273B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  <w:r w:rsidRPr="00565D5D">
                        <w:rPr>
                          <w:rFonts w:ascii="Arial" w:hAnsi="Arial" w:cs="Arial"/>
                          <w:sz w:val="24"/>
                          <w:szCs w:val="24"/>
                          <w:lang w:val="nl-NL"/>
                          <w14:ligatures w14:val="none"/>
                        </w:rPr>
                        <w:t xml:space="preserve">* Indien dit door coronamaatregelen niet mogelijk is, wordt u hiervoor nog </w:t>
                      </w:r>
                      <w:r w:rsidR="00C10053" w:rsidRPr="00565D5D">
                        <w:rPr>
                          <w:rFonts w:ascii="Arial" w:hAnsi="Arial" w:cs="Arial"/>
                          <w:sz w:val="24"/>
                          <w:szCs w:val="24"/>
                          <w:lang w:val="nl-NL"/>
                          <w14:ligatures w14:val="none"/>
                        </w:rPr>
                        <w:t>verwittigd in augustus via onze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9E4"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437CE1A3" wp14:editId="28E9010F">
            <wp:simplePos x="0" y="0"/>
            <wp:positionH relativeFrom="margin">
              <wp:posOffset>1052830</wp:posOffset>
            </wp:positionH>
            <wp:positionV relativeFrom="paragraph">
              <wp:posOffset>-432435</wp:posOffset>
            </wp:positionV>
            <wp:extent cx="3924300" cy="126614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chool + gegeve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26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065"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DDA63EF" wp14:editId="0E38863E">
                <wp:simplePos x="0" y="0"/>
                <wp:positionH relativeFrom="column">
                  <wp:posOffset>-395605</wp:posOffset>
                </wp:positionH>
                <wp:positionV relativeFrom="paragraph">
                  <wp:posOffset>1543685</wp:posOffset>
                </wp:positionV>
                <wp:extent cx="6680200" cy="182880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668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3976" id="Tekstvak 1" o:spid="_x0000_s1026" type="#_x0000_t202" style="position:absolute;margin-left:-31.15pt;margin-top:121.55pt;width:526pt;height:2in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" filled="f" fillcolor="#666" stroked="f" strokecolor="black [0]" strokeweight="2pt">
                <o:lock v:ext="edit" grouping="t"/>
                <v:textbox inset="4pt,1pt,4pt,1pt"/>
              </v:shape>
            </w:pict>
          </mc:Fallback>
        </mc:AlternateContent>
      </w:r>
    </w:p>
    <w:sectPr w:rsidR="001139B8" w:rsidSect="00A849E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0980"/>
    <w:multiLevelType w:val="hybridMultilevel"/>
    <w:tmpl w:val="4488A0DE"/>
    <w:lvl w:ilvl="0" w:tplc="06263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53326"/>
    <w:multiLevelType w:val="hybridMultilevel"/>
    <w:tmpl w:val="AC2ED5AC"/>
    <w:lvl w:ilvl="0" w:tplc="CBC27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65"/>
    <w:rsid w:val="000D38F1"/>
    <w:rsid w:val="001139B8"/>
    <w:rsid w:val="00270F3E"/>
    <w:rsid w:val="002C3CEA"/>
    <w:rsid w:val="002F539F"/>
    <w:rsid w:val="00442768"/>
    <w:rsid w:val="00457065"/>
    <w:rsid w:val="004B7FA7"/>
    <w:rsid w:val="00565D5D"/>
    <w:rsid w:val="00587931"/>
    <w:rsid w:val="007D1AC2"/>
    <w:rsid w:val="007E595A"/>
    <w:rsid w:val="00913CB5"/>
    <w:rsid w:val="009312F7"/>
    <w:rsid w:val="00A273B9"/>
    <w:rsid w:val="00A849E4"/>
    <w:rsid w:val="00A95C0E"/>
    <w:rsid w:val="00AF48E3"/>
    <w:rsid w:val="00C10053"/>
    <w:rsid w:val="00D13A14"/>
    <w:rsid w:val="00D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0CF3"/>
  <w15:chartTrackingRefBased/>
  <w15:docId w15:val="{F691224C-D847-46DA-9AEA-32F1AAF2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70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276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768"/>
    <w:rPr>
      <w:rFonts w:ascii="Segoe UI" w:eastAsia="Times New Roman" w:hAnsi="Segoe UI" w:cs="Segoe UI"/>
      <w:color w:val="000000"/>
      <w:kern w:val="28"/>
      <w:sz w:val="18"/>
      <w:szCs w:val="18"/>
      <w:lang w:eastAsia="nl-BE"/>
      <w14:ligatures w14:val="standard"/>
      <w14:cntxtAlts/>
    </w:rPr>
  </w:style>
  <w:style w:type="paragraph" w:styleId="Lijstalinea">
    <w:name w:val="List Paragraph"/>
    <w:basedOn w:val="Standaard"/>
    <w:uiPriority w:val="34"/>
    <w:qFormat/>
    <w:rsid w:val="002F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346A-05DA-4FBB-AAAB-E84F9008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Sint-Michiel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Vandermarliere</dc:creator>
  <cp:keywords/>
  <dc:description/>
  <cp:lastModifiedBy>Ann Bruwier</cp:lastModifiedBy>
  <cp:revision>2</cp:revision>
  <cp:lastPrinted>2022-06-20T15:16:00Z</cp:lastPrinted>
  <dcterms:created xsi:type="dcterms:W3CDTF">2022-06-21T05:45:00Z</dcterms:created>
  <dcterms:modified xsi:type="dcterms:W3CDTF">2022-06-21T05:45:00Z</dcterms:modified>
</cp:coreProperties>
</file>