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ADC18" w14:textId="77777777" w:rsidR="001139B8" w:rsidRDefault="002F539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83A6048" wp14:editId="39ED9D16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643639" cy="9382125"/>
                <wp:effectExtent l="0" t="0" r="0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639" cy="938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D0995F" w14:textId="77777777" w:rsidR="00457065" w:rsidRDefault="00457065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</w:p>
                          <w:p w14:paraId="5B9889B5" w14:textId="77777777" w:rsidR="00A849E4" w:rsidRDefault="00A849E4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</w:p>
                          <w:p w14:paraId="05E7C770" w14:textId="77777777" w:rsidR="00A849E4" w:rsidRDefault="00A849E4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</w:p>
                          <w:p w14:paraId="27DACFA2" w14:textId="77777777" w:rsidR="000D38F1" w:rsidRPr="000D38F1" w:rsidRDefault="000D38F1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</w:pPr>
                          </w:p>
                          <w:p w14:paraId="105C3952" w14:textId="77777777" w:rsidR="00457065" w:rsidRDefault="00457065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  <w:r w:rsidRPr="00457065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>Bij de start van het nieuwe schooljaar nodigen wij u allen uit op de</w:t>
                            </w:r>
                          </w:p>
                          <w:p w14:paraId="3D0FAC7F" w14:textId="77777777" w:rsidR="00457065" w:rsidRPr="00C27E81" w:rsidRDefault="00457065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  <w14:ligatures w14:val="none"/>
                              </w:rPr>
                            </w:pPr>
                          </w:p>
                          <w:p w14:paraId="0751DEB0" w14:textId="77777777" w:rsidR="00457065" w:rsidRDefault="00457065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nl-NL"/>
                                <w14:ligatures w14:val="none"/>
                              </w:rPr>
                            </w:pPr>
                            <w:r w:rsidRPr="00457065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nl-NL"/>
                                <w14:ligatures w14:val="none"/>
                              </w:rPr>
                              <w:t>“</w:t>
                            </w:r>
                            <w:r w:rsidRPr="001E0725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nl-NL"/>
                                <w14:ligatures w14:val="none"/>
                              </w:rPr>
                              <w:t>welkomnamiddag</w:t>
                            </w:r>
                            <w:r w:rsidRPr="00457065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nl-NL"/>
                                <w14:ligatures w14:val="none"/>
                              </w:rPr>
                              <w:t>”</w:t>
                            </w:r>
                          </w:p>
                          <w:p w14:paraId="6AD8B750" w14:textId="77777777" w:rsidR="00AF48E3" w:rsidRPr="00AF48E3" w:rsidRDefault="00AF48E3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</w:p>
                          <w:p w14:paraId="16FD6CCE" w14:textId="3A854A26" w:rsidR="00457065" w:rsidRDefault="009312F7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nl-N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nl-NL"/>
                                <w14:ligatures w14:val="none"/>
                              </w:rPr>
                              <w:t xml:space="preserve">op </w:t>
                            </w:r>
                            <w:r w:rsidR="007D1AC2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nl-NL"/>
                                <w14:ligatures w14:val="none"/>
                              </w:rPr>
                              <w:t>d</w:t>
                            </w:r>
                            <w:r w:rsidR="00D96F3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nl-NL"/>
                                <w14:ligatures w14:val="none"/>
                              </w:rPr>
                              <w:t>onder</w:t>
                            </w:r>
                            <w:r w:rsidR="007D1AC2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nl-NL"/>
                                <w14:ligatures w14:val="none"/>
                              </w:rPr>
                              <w:t xml:space="preserve">dag </w:t>
                            </w:r>
                            <w:r w:rsidR="00C27E81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nl-NL"/>
                                <w14:ligatures w14:val="none"/>
                              </w:rPr>
                              <w:t>29</w:t>
                            </w:r>
                            <w:r w:rsidR="00457065" w:rsidRPr="00457065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nl-NL"/>
                                <w14:ligatures w14:val="none"/>
                              </w:rPr>
                              <w:t xml:space="preserve"> augustus</w:t>
                            </w:r>
                          </w:p>
                          <w:p w14:paraId="1343CE51" w14:textId="77777777" w:rsidR="00457065" w:rsidRPr="00C27E81" w:rsidRDefault="00457065" w:rsidP="00457065">
                            <w:pPr>
                              <w:rPr>
                                <w:color w:val="auto"/>
                                <w:kern w:val="0"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B4EA4BC" w14:textId="77777777" w:rsidR="00457065" w:rsidRPr="00457065" w:rsidRDefault="00457065" w:rsidP="00457065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 </w:t>
                            </w:r>
                          </w:p>
                          <w:p w14:paraId="031299B1" w14:textId="09BDEA62" w:rsidR="002F539F" w:rsidRDefault="00AF48E3" w:rsidP="002F539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 xml:space="preserve">Tussen </w:t>
                            </w:r>
                            <w:r w:rsidR="00C10053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>15</w:t>
                            </w:r>
                            <w:r w:rsidR="00457065" w:rsidRPr="00457065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 xml:space="preserve">u00 </w:t>
                            </w:r>
                            <w:r w:rsidR="00270F3E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>en</w:t>
                            </w:r>
                            <w:r w:rsidR="00C10053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 xml:space="preserve"> 18</w:t>
                            </w:r>
                            <w:r w:rsidR="00457065" w:rsidRPr="00457065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>u00 kunt u in de klassen terecht.</w:t>
                            </w:r>
                          </w:p>
                          <w:p w14:paraId="7B9EC329" w14:textId="77777777" w:rsidR="00457065" w:rsidRPr="002F539F" w:rsidRDefault="00457065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l-NL"/>
                                <w14:ligatures w14:val="none"/>
                              </w:rPr>
                            </w:pPr>
                          </w:p>
                          <w:p w14:paraId="14B1EE04" w14:textId="77777777" w:rsidR="00457065" w:rsidRPr="00457065" w:rsidRDefault="00457065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  <w:lang w:val="nl-NL"/>
                                <w14:ligatures w14:val="none"/>
                              </w:rPr>
                            </w:pPr>
                            <w:r w:rsidRPr="00457065"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  <w:lang w:val="nl-NL"/>
                                <w14:ligatures w14:val="none"/>
                              </w:rPr>
                              <w:t>( de klaslijsten zullen dan uithange</w:t>
                            </w:r>
                            <w:r w:rsidR="002C3CEA"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  <w:lang w:val="nl-NL"/>
                                <w14:ligatures w14:val="none"/>
                              </w:rPr>
                              <w:t>n</w:t>
                            </w:r>
                            <w:r w:rsidRPr="00457065"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  <w:lang w:val="nl-NL"/>
                                <w14:ligatures w14:val="none"/>
                              </w:rPr>
                              <w:t xml:space="preserve"> )</w:t>
                            </w:r>
                          </w:p>
                          <w:p w14:paraId="0904CC13" w14:textId="77777777" w:rsidR="00457065" w:rsidRPr="002F539F" w:rsidRDefault="00457065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l-NL"/>
                                <w14:ligatures w14:val="none"/>
                              </w:rPr>
                            </w:pPr>
                          </w:p>
                          <w:p w14:paraId="43DB3ED9" w14:textId="77777777" w:rsidR="001E0725" w:rsidRDefault="00457065" w:rsidP="00D13A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  <w:r w:rsidRPr="00457065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 xml:space="preserve">Daar </w:t>
                            </w:r>
                            <w:r w:rsidR="00D13A14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 xml:space="preserve">maakt u kennis met de klastitularis en kan u gerichte vragen stellen, eventueel zelf belangrijke info meedelen. </w:t>
                            </w:r>
                          </w:p>
                          <w:p w14:paraId="19ED29C6" w14:textId="77777777" w:rsidR="001E0725" w:rsidRPr="001E0725" w:rsidRDefault="001E0725" w:rsidP="00D13A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nl-NL"/>
                                <w14:ligatures w14:val="none"/>
                              </w:rPr>
                            </w:pPr>
                          </w:p>
                          <w:p w14:paraId="201732FD" w14:textId="4D06D383" w:rsidR="00AF48E3" w:rsidRDefault="001E0725" w:rsidP="00D13A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NL"/>
                                <w14:ligatures w14:val="none"/>
                              </w:rPr>
                              <w:t>… i</w:t>
                            </w:r>
                            <w:r w:rsidR="00D13A14" w:rsidRPr="00D13A14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NL"/>
                                <w14:ligatures w14:val="none"/>
                              </w:rPr>
                              <w:t>n de maand september volgt een infoavond i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NL"/>
                                <w14:ligatures w14:val="none"/>
                              </w:rPr>
                              <w:t>.</w:t>
                            </w:r>
                            <w:r w:rsidR="00D13A14" w:rsidRPr="00D13A14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NL"/>
                                <w14:ligatures w14:val="none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NL"/>
                                <w14:ligatures w14:val="none"/>
                              </w:rPr>
                              <w:t>.</w:t>
                            </w:r>
                            <w:r w:rsidR="00D13A14" w:rsidRPr="00D13A14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NL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NL"/>
                                <w14:ligatures w14:val="none"/>
                              </w:rPr>
                              <w:t>.</w:t>
                            </w:r>
                            <w:r w:rsidR="00D13A14" w:rsidRPr="00D13A14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NL"/>
                                <w14:ligatures w14:val="none"/>
                              </w:rPr>
                              <w:t xml:space="preserve"> de klaswerking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NL"/>
                                <w14:ligatures w14:val="none"/>
                              </w:rPr>
                              <w:t xml:space="preserve"> …</w:t>
                            </w:r>
                          </w:p>
                          <w:p w14:paraId="350BD805" w14:textId="77777777" w:rsidR="00AF48E3" w:rsidRPr="00AF48E3" w:rsidRDefault="00AF48E3" w:rsidP="0044276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nl-NL"/>
                                <w14:ligatures w14:val="none"/>
                              </w:rPr>
                            </w:pPr>
                          </w:p>
                          <w:p w14:paraId="01350456" w14:textId="77777777" w:rsidR="00AF48E3" w:rsidRPr="001E0725" w:rsidRDefault="00457065" w:rsidP="002F539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NL"/>
                                <w14:ligatures w14:val="none"/>
                              </w:rPr>
                            </w:pPr>
                            <w:r w:rsidRPr="001E0725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NL"/>
                                <w14:ligatures w14:val="none"/>
                              </w:rPr>
                              <w:t> </w:t>
                            </w:r>
                          </w:p>
                          <w:p w14:paraId="69F4058C" w14:textId="77777777" w:rsidR="00457065" w:rsidRPr="001E0725" w:rsidRDefault="000D38F1" w:rsidP="0045706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  <w:r w:rsidRPr="001E0725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>U bent er samen met uw kind</w:t>
                            </w:r>
                            <w:r w:rsidR="00457065" w:rsidRPr="001E0725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 xml:space="preserve"> </w:t>
                            </w:r>
                            <w:r w:rsidRPr="001E0725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 xml:space="preserve">             </w:t>
                            </w:r>
                            <w:r w:rsidR="00457065" w:rsidRPr="001E0725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>van harte welkom !</w:t>
                            </w:r>
                          </w:p>
                          <w:p w14:paraId="5185AF71" w14:textId="77777777" w:rsidR="00457065" w:rsidRPr="001E0725" w:rsidRDefault="00457065" w:rsidP="0045706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NL"/>
                                <w14:ligatures w14:val="none"/>
                              </w:rPr>
                            </w:pPr>
                            <w:r w:rsidRPr="00457065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> </w:t>
                            </w:r>
                          </w:p>
                          <w:p w14:paraId="10A8505B" w14:textId="77777777" w:rsidR="00457065" w:rsidRDefault="00457065" w:rsidP="0045706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</w:pPr>
                            <w:r w:rsidRPr="00457065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NL"/>
                                <w14:ligatures w14:val="none"/>
                              </w:rPr>
                              <w:t>Het schoolteam</w:t>
                            </w:r>
                          </w:p>
                          <w:p w14:paraId="241F5F6B" w14:textId="77777777" w:rsidR="002F539F" w:rsidRPr="001E0725" w:rsidRDefault="002F539F" w:rsidP="0045706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</w:pPr>
                          </w:p>
                          <w:p w14:paraId="629C53BA" w14:textId="77777777" w:rsidR="002F539F" w:rsidRPr="001E0725" w:rsidRDefault="002F539F" w:rsidP="0045706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</w:pPr>
                          </w:p>
                          <w:p w14:paraId="2244E7D4" w14:textId="55D5587D" w:rsidR="002F539F" w:rsidRPr="00565D5D" w:rsidRDefault="002F539F" w:rsidP="00A273B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NL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A604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3.2pt;margin-top:-.35pt;width:444.4pt;height:738.7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" filled="f" stroked="f" strokecolor="black [0]" strokeweight="2pt">
                <v:textbox inset="2.88pt,2.88pt,2.88pt,2.88pt">
                  <w:txbxContent>
                    <w:p w14:paraId="16D0995F" w14:textId="77777777" w:rsidR="00457065" w:rsidRDefault="00457065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</w:p>
                    <w:p w14:paraId="5B9889B5" w14:textId="77777777" w:rsidR="00A849E4" w:rsidRDefault="00A849E4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</w:p>
                    <w:p w14:paraId="05E7C770" w14:textId="77777777" w:rsidR="00A849E4" w:rsidRDefault="00A849E4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</w:p>
                    <w:p w14:paraId="27DACFA2" w14:textId="77777777" w:rsidR="000D38F1" w:rsidRPr="000D38F1" w:rsidRDefault="000D38F1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nl-NL"/>
                          <w14:ligatures w14:val="none"/>
                        </w:rPr>
                      </w:pPr>
                    </w:p>
                    <w:p w14:paraId="105C3952" w14:textId="77777777" w:rsidR="00457065" w:rsidRDefault="00457065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  <w:r w:rsidRPr="00457065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>Bij de start van het nieuwe schooljaar nodigen wij u allen uit op de</w:t>
                      </w:r>
                    </w:p>
                    <w:p w14:paraId="3D0FAC7F" w14:textId="77777777" w:rsidR="00457065" w:rsidRPr="00C27E81" w:rsidRDefault="00457065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  <w14:ligatures w14:val="none"/>
                        </w:rPr>
                      </w:pPr>
                    </w:p>
                    <w:p w14:paraId="0751DEB0" w14:textId="77777777" w:rsidR="00457065" w:rsidRDefault="00457065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  <w:lang w:val="nl-NL"/>
                          <w14:ligatures w14:val="none"/>
                        </w:rPr>
                      </w:pPr>
                      <w:r w:rsidRPr="00457065">
                        <w:rPr>
                          <w:rFonts w:ascii="Arial" w:hAnsi="Arial" w:cs="Arial"/>
                          <w:sz w:val="96"/>
                          <w:szCs w:val="96"/>
                          <w:lang w:val="nl-NL"/>
                          <w14:ligatures w14:val="none"/>
                        </w:rPr>
                        <w:t>“</w:t>
                      </w:r>
                      <w:r w:rsidRPr="001E0725"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nl-NL"/>
                          <w14:ligatures w14:val="none"/>
                        </w:rPr>
                        <w:t>welkomnamiddag</w:t>
                      </w:r>
                      <w:r w:rsidRPr="00457065">
                        <w:rPr>
                          <w:rFonts w:ascii="Arial" w:hAnsi="Arial" w:cs="Arial"/>
                          <w:sz w:val="96"/>
                          <w:szCs w:val="96"/>
                          <w:lang w:val="nl-NL"/>
                          <w14:ligatures w14:val="none"/>
                        </w:rPr>
                        <w:t>”</w:t>
                      </w:r>
                    </w:p>
                    <w:p w14:paraId="6AD8B750" w14:textId="77777777" w:rsidR="00AF48E3" w:rsidRPr="00AF48E3" w:rsidRDefault="00AF48E3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</w:p>
                    <w:p w14:paraId="16FD6CCE" w14:textId="3A854A26" w:rsidR="00457065" w:rsidRDefault="009312F7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nl-N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  <w:lang w:val="nl-NL"/>
                          <w14:ligatures w14:val="none"/>
                        </w:rPr>
                        <w:t xml:space="preserve">op </w:t>
                      </w:r>
                      <w:r w:rsidR="007D1AC2">
                        <w:rPr>
                          <w:rFonts w:ascii="Arial" w:hAnsi="Arial" w:cs="Arial"/>
                          <w:sz w:val="72"/>
                          <w:szCs w:val="72"/>
                          <w:lang w:val="nl-NL"/>
                          <w14:ligatures w14:val="none"/>
                        </w:rPr>
                        <w:t>d</w:t>
                      </w:r>
                      <w:r w:rsidR="00D96F33">
                        <w:rPr>
                          <w:rFonts w:ascii="Arial" w:hAnsi="Arial" w:cs="Arial"/>
                          <w:sz w:val="72"/>
                          <w:szCs w:val="72"/>
                          <w:lang w:val="nl-NL"/>
                          <w14:ligatures w14:val="none"/>
                        </w:rPr>
                        <w:t>onder</w:t>
                      </w:r>
                      <w:r w:rsidR="007D1AC2">
                        <w:rPr>
                          <w:rFonts w:ascii="Arial" w:hAnsi="Arial" w:cs="Arial"/>
                          <w:sz w:val="72"/>
                          <w:szCs w:val="72"/>
                          <w:lang w:val="nl-NL"/>
                          <w14:ligatures w14:val="none"/>
                        </w:rPr>
                        <w:t xml:space="preserve">dag </w:t>
                      </w:r>
                      <w:r w:rsidR="00C27E81">
                        <w:rPr>
                          <w:rFonts w:ascii="Arial" w:hAnsi="Arial" w:cs="Arial"/>
                          <w:sz w:val="72"/>
                          <w:szCs w:val="72"/>
                          <w:lang w:val="nl-NL"/>
                          <w14:ligatures w14:val="none"/>
                        </w:rPr>
                        <w:t>29</w:t>
                      </w:r>
                      <w:r w:rsidR="00457065" w:rsidRPr="00457065">
                        <w:rPr>
                          <w:rFonts w:ascii="Arial" w:hAnsi="Arial" w:cs="Arial"/>
                          <w:sz w:val="72"/>
                          <w:szCs w:val="72"/>
                          <w:lang w:val="nl-NL"/>
                          <w14:ligatures w14:val="none"/>
                        </w:rPr>
                        <w:t xml:space="preserve"> augustus</w:t>
                      </w:r>
                    </w:p>
                    <w:p w14:paraId="1343CE51" w14:textId="77777777" w:rsidR="00457065" w:rsidRPr="00C27E81" w:rsidRDefault="00457065" w:rsidP="00457065">
                      <w:pPr>
                        <w:rPr>
                          <w:color w:val="auto"/>
                          <w:kern w:val="0"/>
                          <w:sz w:val="32"/>
                          <w:szCs w:val="32"/>
                          <w14:ligatures w14:val="none"/>
                          <w14:cntxtAlts w14:val="0"/>
                        </w:rPr>
                      </w:pPr>
                    </w:p>
                    <w:p w14:paraId="2B4EA4BC" w14:textId="77777777" w:rsidR="00457065" w:rsidRPr="00457065" w:rsidRDefault="00457065" w:rsidP="00457065">
                      <w:pPr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nl-NL"/>
                          <w14:ligatures w14:val="none"/>
                        </w:rPr>
                        <w:t> </w:t>
                      </w:r>
                    </w:p>
                    <w:p w14:paraId="031299B1" w14:textId="09BDEA62" w:rsidR="002F539F" w:rsidRDefault="00AF48E3" w:rsidP="002F539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 xml:space="preserve">Tussen </w:t>
                      </w:r>
                      <w:r w:rsidR="00C10053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>15</w:t>
                      </w:r>
                      <w:r w:rsidR="00457065" w:rsidRPr="00457065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 xml:space="preserve">u00 </w:t>
                      </w:r>
                      <w:r w:rsidR="00270F3E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>en</w:t>
                      </w:r>
                      <w:r w:rsidR="00C10053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 xml:space="preserve"> 18</w:t>
                      </w:r>
                      <w:r w:rsidR="00457065" w:rsidRPr="00457065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>u00 kunt u in de klassen terecht.</w:t>
                      </w:r>
                    </w:p>
                    <w:p w14:paraId="7B9EC329" w14:textId="77777777" w:rsidR="00457065" w:rsidRPr="002F539F" w:rsidRDefault="00457065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nl-NL"/>
                          <w14:ligatures w14:val="none"/>
                        </w:rPr>
                      </w:pPr>
                    </w:p>
                    <w:p w14:paraId="14B1EE04" w14:textId="77777777" w:rsidR="00457065" w:rsidRPr="00457065" w:rsidRDefault="00457065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  <w:lang w:val="nl-NL"/>
                          <w14:ligatures w14:val="none"/>
                        </w:rPr>
                      </w:pPr>
                      <w:r w:rsidRPr="00457065"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  <w:lang w:val="nl-NL"/>
                          <w14:ligatures w14:val="none"/>
                        </w:rPr>
                        <w:t>( de klaslijsten zullen dan uithange</w:t>
                      </w:r>
                      <w:r w:rsidR="002C3CEA"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  <w:lang w:val="nl-NL"/>
                          <w14:ligatures w14:val="none"/>
                        </w:rPr>
                        <w:t>n</w:t>
                      </w:r>
                      <w:r w:rsidRPr="00457065"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  <w:lang w:val="nl-NL"/>
                          <w14:ligatures w14:val="none"/>
                        </w:rPr>
                        <w:t xml:space="preserve"> )</w:t>
                      </w:r>
                    </w:p>
                    <w:p w14:paraId="0904CC13" w14:textId="77777777" w:rsidR="00457065" w:rsidRPr="002F539F" w:rsidRDefault="00457065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nl-NL"/>
                          <w14:ligatures w14:val="none"/>
                        </w:rPr>
                      </w:pPr>
                    </w:p>
                    <w:p w14:paraId="43DB3ED9" w14:textId="77777777" w:rsidR="001E0725" w:rsidRDefault="00457065" w:rsidP="00D13A1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  <w:r w:rsidRPr="00457065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 xml:space="preserve">Daar </w:t>
                      </w:r>
                      <w:r w:rsidR="00D13A14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 xml:space="preserve">maakt u kennis met de klastitularis en kan u gerichte vragen stellen, eventueel zelf belangrijke info meedelen. </w:t>
                      </w:r>
                    </w:p>
                    <w:p w14:paraId="19ED29C6" w14:textId="77777777" w:rsidR="001E0725" w:rsidRPr="001E0725" w:rsidRDefault="001E0725" w:rsidP="00D13A14">
                      <w:pPr>
                        <w:widowControl w:val="0"/>
                        <w:jc w:val="center"/>
                        <w:rPr>
                          <w:rFonts w:ascii="Arial" w:hAnsi="Arial" w:cs="Arial"/>
                          <w:lang w:val="nl-NL"/>
                          <w14:ligatures w14:val="none"/>
                        </w:rPr>
                      </w:pPr>
                    </w:p>
                    <w:p w14:paraId="201732FD" w14:textId="4D06D383" w:rsidR="00AF48E3" w:rsidRDefault="001E0725" w:rsidP="00D13A1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nl-NL"/>
                          <w14:ligatures w14:val="none"/>
                        </w:rPr>
                        <w:t>… i</w:t>
                      </w:r>
                      <w:r w:rsidR="00D13A14" w:rsidRPr="00D13A14">
                        <w:rPr>
                          <w:rFonts w:ascii="Arial" w:hAnsi="Arial" w:cs="Arial"/>
                          <w:sz w:val="40"/>
                          <w:szCs w:val="40"/>
                          <w:lang w:val="nl-NL"/>
                          <w14:ligatures w14:val="none"/>
                        </w:rPr>
                        <w:t>n de maand september volgt een infoavond i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nl-NL"/>
                          <w14:ligatures w14:val="none"/>
                        </w:rPr>
                        <w:t>.</w:t>
                      </w:r>
                      <w:r w:rsidR="00D13A14" w:rsidRPr="00D13A14">
                        <w:rPr>
                          <w:rFonts w:ascii="Arial" w:hAnsi="Arial" w:cs="Arial"/>
                          <w:sz w:val="40"/>
                          <w:szCs w:val="40"/>
                          <w:lang w:val="nl-NL"/>
                          <w14:ligatures w14:val="none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nl-NL"/>
                          <w14:ligatures w14:val="none"/>
                        </w:rPr>
                        <w:t>.</w:t>
                      </w:r>
                      <w:r w:rsidR="00D13A14" w:rsidRPr="00D13A14">
                        <w:rPr>
                          <w:rFonts w:ascii="Arial" w:hAnsi="Arial" w:cs="Arial"/>
                          <w:sz w:val="40"/>
                          <w:szCs w:val="40"/>
                          <w:lang w:val="nl-NL"/>
                          <w14:ligatures w14:val="none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nl-NL"/>
                          <w14:ligatures w14:val="none"/>
                        </w:rPr>
                        <w:t>.</w:t>
                      </w:r>
                      <w:r w:rsidR="00D13A14" w:rsidRPr="00D13A14">
                        <w:rPr>
                          <w:rFonts w:ascii="Arial" w:hAnsi="Arial" w:cs="Arial"/>
                          <w:sz w:val="40"/>
                          <w:szCs w:val="40"/>
                          <w:lang w:val="nl-NL"/>
                          <w14:ligatures w14:val="none"/>
                        </w:rPr>
                        <w:t xml:space="preserve"> de klaswerking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nl-NL"/>
                          <w14:ligatures w14:val="none"/>
                        </w:rPr>
                        <w:t xml:space="preserve"> …</w:t>
                      </w:r>
                    </w:p>
                    <w:p w14:paraId="350BD805" w14:textId="77777777" w:rsidR="00AF48E3" w:rsidRPr="00AF48E3" w:rsidRDefault="00AF48E3" w:rsidP="0044276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:lang w:val="nl-NL"/>
                          <w14:ligatures w14:val="none"/>
                        </w:rPr>
                      </w:pPr>
                    </w:p>
                    <w:p w14:paraId="01350456" w14:textId="77777777" w:rsidR="00AF48E3" w:rsidRPr="001E0725" w:rsidRDefault="00457065" w:rsidP="002F539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nl-NL"/>
                          <w14:ligatures w14:val="none"/>
                        </w:rPr>
                      </w:pPr>
                      <w:r w:rsidRPr="001E0725">
                        <w:rPr>
                          <w:rFonts w:ascii="Arial" w:hAnsi="Arial" w:cs="Arial"/>
                          <w:sz w:val="40"/>
                          <w:szCs w:val="40"/>
                          <w:lang w:val="nl-NL"/>
                          <w14:ligatures w14:val="none"/>
                        </w:rPr>
                        <w:t> </w:t>
                      </w:r>
                    </w:p>
                    <w:p w14:paraId="69F4058C" w14:textId="77777777" w:rsidR="00457065" w:rsidRPr="001E0725" w:rsidRDefault="000D38F1" w:rsidP="0045706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  <w:r w:rsidRPr="001E0725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nl-NL"/>
                          <w14:ligatures w14:val="none"/>
                        </w:rPr>
                        <w:t>U bent er samen met uw kind</w:t>
                      </w:r>
                      <w:r w:rsidR="00457065" w:rsidRPr="001E0725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nl-NL"/>
                          <w14:ligatures w14:val="none"/>
                        </w:rPr>
                        <w:t xml:space="preserve"> </w:t>
                      </w:r>
                      <w:r w:rsidRPr="001E0725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nl-NL"/>
                          <w14:ligatures w14:val="none"/>
                        </w:rPr>
                        <w:t xml:space="preserve">             </w:t>
                      </w:r>
                      <w:r w:rsidR="00457065" w:rsidRPr="001E0725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nl-NL"/>
                          <w14:ligatures w14:val="none"/>
                        </w:rPr>
                        <w:t>van harte welkom !</w:t>
                      </w:r>
                    </w:p>
                    <w:p w14:paraId="5185AF71" w14:textId="77777777" w:rsidR="00457065" w:rsidRPr="001E0725" w:rsidRDefault="00457065" w:rsidP="0045706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nl-NL"/>
                          <w14:ligatures w14:val="none"/>
                        </w:rPr>
                      </w:pPr>
                      <w:r w:rsidRPr="00457065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> </w:t>
                      </w:r>
                    </w:p>
                    <w:p w14:paraId="10A8505B" w14:textId="77777777" w:rsidR="00457065" w:rsidRDefault="00457065" w:rsidP="0045706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</w:pPr>
                      <w:r w:rsidRPr="00457065">
                        <w:rPr>
                          <w:rFonts w:ascii="Arial" w:hAnsi="Arial" w:cs="Arial"/>
                          <w:sz w:val="48"/>
                          <w:szCs w:val="48"/>
                          <w:lang w:val="nl-NL"/>
                          <w14:ligatures w14:val="none"/>
                        </w:rPr>
                        <w:t>Het schoolteam</w:t>
                      </w:r>
                    </w:p>
                    <w:p w14:paraId="241F5F6B" w14:textId="77777777" w:rsidR="002F539F" w:rsidRPr="001E0725" w:rsidRDefault="002F539F" w:rsidP="0045706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nl-NL"/>
                          <w14:ligatures w14:val="none"/>
                        </w:rPr>
                      </w:pPr>
                    </w:p>
                    <w:p w14:paraId="629C53BA" w14:textId="77777777" w:rsidR="002F539F" w:rsidRPr="001E0725" w:rsidRDefault="002F539F" w:rsidP="0045706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nl-NL"/>
                          <w14:ligatures w14:val="none"/>
                        </w:rPr>
                      </w:pPr>
                    </w:p>
                    <w:p w14:paraId="2244E7D4" w14:textId="55D5587D" w:rsidR="002F539F" w:rsidRPr="00565D5D" w:rsidRDefault="002F539F" w:rsidP="00A273B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nl-NL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9E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437CE1A3" wp14:editId="28E9010F">
            <wp:simplePos x="0" y="0"/>
            <wp:positionH relativeFrom="margin">
              <wp:posOffset>1052830</wp:posOffset>
            </wp:positionH>
            <wp:positionV relativeFrom="paragraph">
              <wp:posOffset>-432435</wp:posOffset>
            </wp:positionV>
            <wp:extent cx="3924300" cy="1266144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chool + gegeve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266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065">
        <w:rPr>
          <w:noProof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DDA63EF" wp14:editId="0E38863E">
                <wp:simplePos x="0" y="0"/>
                <wp:positionH relativeFrom="column">
                  <wp:posOffset>-395605</wp:posOffset>
                </wp:positionH>
                <wp:positionV relativeFrom="paragraph">
                  <wp:posOffset>1543685</wp:posOffset>
                </wp:positionV>
                <wp:extent cx="6680200" cy="182880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668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C616" id="Tekstvak 1" o:spid="_x0000_s1026" type="#_x0000_t202" style="position:absolute;margin-left:-31.15pt;margin-top:121.55pt;width:526pt;height:2in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" filled="f" fillcolor="#666" stroked="f" strokecolor="black [0]" strokeweight="2pt">
                <o:lock v:ext="edit" grouping="t"/>
                <v:textbox inset="4pt,1pt,4pt,1pt"/>
              </v:shape>
            </w:pict>
          </mc:Fallback>
        </mc:AlternateContent>
      </w:r>
    </w:p>
    <w:sectPr w:rsidR="001139B8" w:rsidSect="00A849E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B0980"/>
    <w:multiLevelType w:val="hybridMultilevel"/>
    <w:tmpl w:val="4488A0DE"/>
    <w:lvl w:ilvl="0" w:tplc="062631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53326"/>
    <w:multiLevelType w:val="hybridMultilevel"/>
    <w:tmpl w:val="AC2ED5AC"/>
    <w:lvl w:ilvl="0" w:tplc="CBC277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255221">
    <w:abstractNumId w:val="1"/>
  </w:num>
  <w:num w:numId="2" w16cid:durableId="148250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65"/>
    <w:rsid w:val="0009524D"/>
    <w:rsid w:val="000C60DC"/>
    <w:rsid w:val="000D38F1"/>
    <w:rsid w:val="001139B8"/>
    <w:rsid w:val="001256F6"/>
    <w:rsid w:val="001E0725"/>
    <w:rsid w:val="00270F3E"/>
    <w:rsid w:val="002C3CEA"/>
    <w:rsid w:val="002F539F"/>
    <w:rsid w:val="00442768"/>
    <w:rsid w:val="00457065"/>
    <w:rsid w:val="00565D5D"/>
    <w:rsid w:val="00587931"/>
    <w:rsid w:val="007D1AC2"/>
    <w:rsid w:val="007E595A"/>
    <w:rsid w:val="009312F7"/>
    <w:rsid w:val="00A273B9"/>
    <w:rsid w:val="00A849E4"/>
    <w:rsid w:val="00A95C0E"/>
    <w:rsid w:val="00AF48E3"/>
    <w:rsid w:val="00C10053"/>
    <w:rsid w:val="00C27E81"/>
    <w:rsid w:val="00D13A14"/>
    <w:rsid w:val="00D61727"/>
    <w:rsid w:val="00D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0CF3"/>
  <w15:chartTrackingRefBased/>
  <w15:docId w15:val="{F691224C-D847-46DA-9AEA-32F1AAF2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70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276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2768"/>
    <w:rPr>
      <w:rFonts w:ascii="Segoe UI" w:eastAsia="Times New Roman" w:hAnsi="Segoe UI" w:cs="Segoe UI"/>
      <w:color w:val="000000"/>
      <w:kern w:val="28"/>
      <w:sz w:val="18"/>
      <w:szCs w:val="18"/>
      <w:lang w:eastAsia="nl-BE"/>
      <w14:ligatures w14:val="standard"/>
      <w14:cntxtAlts/>
    </w:rPr>
  </w:style>
  <w:style w:type="paragraph" w:styleId="Lijstalinea">
    <w:name w:val="List Paragraph"/>
    <w:basedOn w:val="Standaard"/>
    <w:uiPriority w:val="34"/>
    <w:qFormat/>
    <w:rsid w:val="002F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2A33094657843BD4059DCB71CD0CB" ma:contentTypeVersion="15" ma:contentTypeDescription="Een nieuw document maken." ma:contentTypeScope="" ma:versionID="16c3989c92c96fd9e92305e019472a4f">
  <xsd:schema xmlns:xsd="http://www.w3.org/2001/XMLSchema" xmlns:xs="http://www.w3.org/2001/XMLSchema" xmlns:p="http://schemas.microsoft.com/office/2006/metadata/properties" xmlns:ns2="331c2c13-c1ce-4cab-a60d-f18b09027fe9" xmlns:ns3="d5d435a2-988f-417f-98ff-1b2bd85caeba" targetNamespace="http://schemas.microsoft.com/office/2006/metadata/properties" ma:root="true" ma:fieldsID="87e16aee47ef32e3ce05674898eb4c76" ns2:_="" ns3:_="">
    <xsd:import namespace="331c2c13-c1ce-4cab-a60d-f18b09027fe9"/>
    <xsd:import namespace="d5d435a2-988f-417f-98ff-1b2bd85cae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c2c13-c1ce-4cab-a60d-f18b09027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3ef8394-1d07-4e7b-9270-d1e132e31cf4}" ma:internalName="TaxCatchAll" ma:showField="CatchAllData" ma:web="331c2c13-c1ce-4cab-a60d-f18b09027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435a2-988f-417f-98ff-1b2bd85ca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731ff005-3fde-44c4-bfb4-da5227840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c2c13-c1ce-4cab-a60d-f18b09027fe9" xsi:nil="true"/>
    <lcf76f155ced4ddcb4097134ff3c332f xmlns="d5d435a2-988f-417f-98ff-1b2bd85cae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EC0D76-3AEE-4241-9C6A-4BD9589B0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B5E25B-208B-493B-B5B7-A371F1F80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c2c13-c1ce-4cab-a60d-f18b09027fe9"/>
    <ds:schemaRef ds:uri="d5d435a2-988f-417f-98ff-1b2bd85ca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B1C86-EF09-4995-804B-7EA25BF84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F5FCD-4A82-4F26-B6CE-02719D84084F}">
  <ds:schemaRefs>
    <ds:schemaRef ds:uri="http://schemas.microsoft.com/office/2006/metadata/properties"/>
    <ds:schemaRef ds:uri="http://schemas.microsoft.com/office/infopath/2007/PartnerControls"/>
    <ds:schemaRef ds:uri="331c2c13-c1ce-4cab-a60d-f18b09027fe9"/>
    <ds:schemaRef ds:uri="d5d435a2-988f-417f-98ff-1b2bd85cae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Sint-Michiel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Vandermarliere</dc:creator>
  <cp:keywords/>
  <dc:description/>
  <cp:lastModifiedBy>Ann Bruwier</cp:lastModifiedBy>
  <cp:revision>2</cp:revision>
  <cp:lastPrinted>2023-06-30T07:24:00Z</cp:lastPrinted>
  <dcterms:created xsi:type="dcterms:W3CDTF">2024-07-01T13:59:00Z</dcterms:created>
  <dcterms:modified xsi:type="dcterms:W3CDTF">2024-07-01T13:59:00Z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0x0101006BF2A33094657843BD4059DCB71CD0CB</vt:lpwstr>
  </property>
</Properties>
</file>